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Гизатулиной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Надежды Анатольевны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7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3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9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8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1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2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9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Гизатулина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5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декларацию НДС за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Гизатулина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Гизатулин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 (в том числе являющиеся налоговыми агентами), а также лица, указанные в </w:t>
      </w:r>
      <w:hyperlink w:anchor="sub_16108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8 статьи 161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3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пункте 5 статьи 173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агенты, не являющиеся налогоплательщиками или являющиеся налогоплательщиками, освобожденными от исполнения обязанностей налогоплательщика, связанных с исчислением и уплатой налога, а также правопреемники, указанные в </w:t>
      </w:r>
      <w:hyperlink w:anchor="sub_170031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абзацах четвертом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700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пятом пункта 3.1 статьи 170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в срок не позднее 25-го числа месяца, следующего за истекшим налоговым периодом.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Гизатулиной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Гизатулиной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Гизатулиной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Гизатулин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10rplc-29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7rplc-7">
    <w:name w:val="cat-PassportData grp-17 rplc-7"/>
    <w:basedOn w:val="DefaultParagraphFont"/>
  </w:style>
  <w:style w:type="character" w:customStyle="1" w:styleId="cat-UserDefinedgrp-23rplc-8">
    <w:name w:val="cat-UserDefined grp-23 rplc-8"/>
    <w:basedOn w:val="DefaultParagraphFont"/>
  </w:style>
  <w:style w:type="character" w:customStyle="1" w:styleId="cat-OrganizationNamegrp-19rplc-10">
    <w:name w:val="cat-OrganizationName grp-19 rplc-10"/>
    <w:basedOn w:val="DefaultParagraphFont"/>
  </w:style>
  <w:style w:type="character" w:customStyle="1" w:styleId="cat-PassportDatagrp-18rplc-11">
    <w:name w:val="cat-PassportData grp-18 rplc-11"/>
    <w:basedOn w:val="DefaultParagraphFont"/>
  </w:style>
  <w:style w:type="character" w:customStyle="1" w:styleId="cat-ExternalSystemDefinedgrp-21rplc-12">
    <w:name w:val="cat-ExternalSystemDefined grp-21 rplc-12"/>
    <w:basedOn w:val="DefaultParagraphFont"/>
  </w:style>
  <w:style w:type="character" w:customStyle="1" w:styleId="cat-ExternalSystemDefinedgrp-22rplc-13">
    <w:name w:val="cat-ExternalSystemDefined grp-22 rplc-13"/>
    <w:basedOn w:val="DefaultParagraphFont"/>
  </w:style>
  <w:style w:type="character" w:customStyle="1" w:styleId="cat-OrganizationNamegrp-19rplc-14">
    <w:name w:val="cat-OrganizationName grp-19 rplc-14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10rplc-29">
    <w:name w:val="cat-Date grp-1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